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04B1" w14:textId="0B8B26ED" w:rsidR="003312ED" w:rsidRDefault="00317932" w:rsidP="00B168CE">
      <w:pPr>
        <w:pStyle w:val="Subtitle"/>
      </w:pPr>
      <w:r>
        <w:rPr>
          <w:rStyle w:val="Heading1Char"/>
        </w:rPr>
        <w:t>Advancing Innovative Research</w:t>
      </w:r>
      <w:r w:rsidR="00F82912">
        <w:t xml:space="preserve"> </w:t>
      </w:r>
    </w:p>
    <w:p w14:paraId="29CEA71C" w14:textId="7FC19B76" w:rsidR="003312ED" w:rsidRDefault="00105737" w:rsidP="00B168CE">
      <w:pPr>
        <w:pStyle w:val="Subtitle"/>
      </w:pPr>
      <w:r>
        <w:t>Broadening our Funded Research Base in A&amp;S</w:t>
      </w:r>
    </w:p>
    <w:p w14:paraId="4B085417" w14:textId="198EC5B5" w:rsidR="00B168CE" w:rsidRPr="00B168CE" w:rsidRDefault="00B168CE" w:rsidP="00B168CE">
      <w:pPr>
        <w:pStyle w:val="Subtitle"/>
      </w:pPr>
      <w:r>
        <w:t>College of Arts and Sciences</w:t>
      </w:r>
    </w:p>
    <w:p w14:paraId="24774B31" w14:textId="2825C791" w:rsidR="00105737" w:rsidRPr="00105737" w:rsidRDefault="00105737" w:rsidP="00B168CE">
      <w:pPr>
        <w:pStyle w:val="Heading3"/>
        <w:rPr>
          <w:rStyle w:val="eop"/>
          <w:rFonts w:ascii="Arial" w:hAnsi="Arial" w:cs="Arial"/>
          <w:color w:val="7F7F7F"/>
          <w:sz w:val="20"/>
          <w:szCs w:val="20"/>
          <w:shd w:val="clear" w:color="auto" w:fill="FFFFFF"/>
        </w:rPr>
      </w:pPr>
      <w:r w:rsidRPr="00105737">
        <w:rPr>
          <w:rStyle w:val="normaltextrun"/>
          <w:rFonts w:ascii="Arial" w:hAnsi="Arial" w:cs="Arial"/>
          <w:color w:val="7F7F7F"/>
          <w:sz w:val="20"/>
          <w:szCs w:val="20"/>
          <w:shd w:val="clear" w:color="auto" w:fill="FFFFFF"/>
        </w:rPr>
        <w:t xml:space="preserve">This mechanism is focused on creating opportunities for faculty who are applying for external funding from federal agencies, state agencies, and </w:t>
      </w:r>
      <w:r w:rsidR="0049271F" w:rsidRPr="00105737">
        <w:rPr>
          <w:rStyle w:val="normaltextrun"/>
          <w:rFonts w:ascii="Arial" w:hAnsi="Arial" w:cs="Arial"/>
          <w:color w:val="7F7F7F"/>
          <w:sz w:val="20"/>
          <w:szCs w:val="20"/>
          <w:shd w:val="clear" w:color="auto" w:fill="FFFFFF"/>
        </w:rPr>
        <w:t>foundations.</w:t>
      </w:r>
      <w:r w:rsidRPr="00105737">
        <w:rPr>
          <w:rStyle w:val="eop"/>
          <w:rFonts w:ascii="Arial" w:hAnsi="Arial" w:cs="Arial"/>
          <w:color w:val="7F7F7F"/>
          <w:sz w:val="20"/>
          <w:szCs w:val="20"/>
          <w:shd w:val="clear" w:color="auto" w:fill="FFFFFF"/>
        </w:rPr>
        <w:t> </w:t>
      </w:r>
    </w:p>
    <w:p w14:paraId="77EDA879" w14:textId="0F8C5239" w:rsidR="003312ED" w:rsidRDefault="00ED58F5" w:rsidP="00B168CE">
      <w:pPr>
        <w:pStyle w:val="Heading3"/>
      </w:pPr>
      <w:r>
        <w:t>Application</w:t>
      </w:r>
    </w:p>
    <w:p w14:paraId="736518D9" w14:textId="53D17E3C" w:rsidR="003312ED" w:rsidRDefault="00ED58F5">
      <w:pPr>
        <w:pStyle w:val="Heading2"/>
      </w:pPr>
      <w:r>
        <w:t>General Information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2EA64CD3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8773672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D1D45E0" wp14:editId="470E8C06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8CFD3B7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WAkA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" fillcolor="#2e74b5 [24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0DEF10E" w14:textId="38D45DB9" w:rsidR="00F82912" w:rsidRPr="00F82912" w:rsidRDefault="00ED58F5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Proposed Project</w:t>
            </w:r>
            <w:r w:rsidR="00F82912" w:rsidRPr="00F82912">
              <w:rPr>
                <w:b/>
                <w:bCs/>
                <w:sz w:val="20"/>
                <w:szCs w:val="20"/>
              </w:rPr>
              <w:t>:</w:t>
            </w:r>
          </w:p>
          <w:p w14:paraId="13D27EF4" w14:textId="77777777" w:rsidR="00F82912" w:rsidRPr="00F82912" w:rsidRDefault="00F82912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0D5D1A74" w14:textId="49B1FB3C" w:rsidR="00F82912" w:rsidRPr="00ED58F5" w:rsidRDefault="00ED58F5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Faculty </w:t>
            </w:r>
            <w:r w:rsidR="00105737">
              <w:rPr>
                <w:b/>
                <w:bCs/>
                <w:sz w:val="20"/>
                <w:szCs w:val="20"/>
              </w:rPr>
              <w:t>Information</w:t>
            </w:r>
            <w:r>
              <w:rPr>
                <w:b/>
                <w:bCs/>
                <w:sz w:val="20"/>
                <w:szCs w:val="20"/>
              </w:rPr>
              <w:t xml:space="preserve"> (name, discipline</w:t>
            </w:r>
            <w:r w:rsidR="004E2165">
              <w:rPr>
                <w:b/>
                <w:bCs/>
                <w:sz w:val="20"/>
                <w:szCs w:val="20"/>
              </w:rPr>
              <w:t>, email</w:t>
            </w:r>
            <w:r>
              <w:rPr>
                <w:b/>
                <w:bCs/>
                <w:sz w:val="20"/>
                <w:szCs w:val="20"/>
              </w:rPr>
              <w:t xml:space="preserve">): </w:t>
            </w:r>
          </w:p>
          <w:p w14:paraId="569C2A63" w14:textId="77777777" w:rsidR="00F82912" w:rsidRPr="00F82912" w:rsidRDefault="00F82912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08976F" w14:textId="5A176E83" w:rsidR="005D4DC9" w:rsidRPr="00F82912" w:rsidRDefault="005D4DC9" w:rsidP="00F8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8861608" w14:textId="7E1A189C" w:rsidR="003312ED" w:rsidRDefault="003312ED"/>
    <w:p w14:paraId="5B081276" w14:textId="6FA5F8F0" w:rsidR="003312ED" w:rsidRDefault="004E2165">
      <w:pPr>
        <w:pStyle w:val="Heading2"/>
      </w:pPr>
      <w:r>
        <w:t>Brief Abstract of Proposed Project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8DBEE38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FB925BD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7BBBB75" wp14:editId="38135B89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D095A28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HNjw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" fillcolor="#2e74b5 [24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CA4EA3E" w14:textId="0D7E074F" w:rsidR="00B200E7" w:rsidRPr="00F82912" w:rsidRDefault="004E2165" w:rsidP="00B200E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Please provide a brief abstract of proposed work (up to 100 words)</w:t>
            </w:r>
          </w:p>
          <w:p w14:paraId="5CE99A93" w14:textId="172E93BD" w:rsidR="005D4DC9" w:rsidRDefault="005D4DC9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4E94A3" w14:textId="77777777" w:rsidR="003312ED" w:rsidRDefault="003312ED"/>
    <w:p w14:paraId="52E3FAFF" w14:textId="1A2F9E38" w:rsidR="003312ED" w:rsidRDefault="006C621C">
      <w:pPr>
        <w:pStyle w:val="Heading2"/>
      </w:pPr>
      <w:r>
        <w:t>Overview and Description of Project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79DD829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20F762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AB5D0D" wp14:editId="1E1DA41A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F5C94DA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CDA3827" w14:textId="572F5D0C" w:rsidR="00F66228" w:rsidRDefault="006C621C" w:rsidP="00F6622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Briefly describe the objective/aim of project, background, previous work, or motivation to support project as well approach/methods and timeline.</w:t>
            </w:r>
          </w:p>
          <w:p w14:paraId="77890B5D" w14:textId="6FCFAC82" w:rsidR="006C621C" w:rsidRDefault="006C621C" w:rsidP="00F6622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Objective/Aim:</w:t>
            </w:r>
          </w:p>
          <w:p w14:paraId="0D19E11B" w14:textId="468EAD84" w:rsidR="006C621C" w:rsidRDefault="006C621C" w:rsidP="00F6622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Background/Previous Work/Motivation:</w:t>
            </w:r>
          </w:p>
          <w:p w14:paraId="6AA38B93" w14:textId="4F11817B" w:rsidR="006C621C" w:rsidRDefault="006C621C" w:rsidP="00F6622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Approach/Methods:</w:t>
            </w:r>
          </w:p>
          <w:p w14:paraId="6DA129A4" w14:textId="604EE5EE" w:rsidR="006C621C" w:rsidRDefault="006C621C" w:rsidP="00F6622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Timeline:</w:t>
            </w:r>
          </w:p>
          <w:p w14:paraId="4DD7D6B8" w14:textId="77777777" w:rsidR="006C621C" w:rsidRDefault="006C621C" w:rsidP="00F66228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7EBF2FE8" w14:textId="14A2F3E9" w:rsidR="005D4DC9" w:rsidRDefault="005D4DC9" w:rsidP="006C621C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7A608E" w14:textId="77777777" w:rsidR="003312ED" w:rsidRDefault="003312ED"/>
    <w:p w14:paraId="6AD7023F" w14:textId="0A62B20C" w:rsidR="003312ED" w:rsidRDefault="006C621C">
      <w:pPr>
        <w:pStyle w:val="Heading2"/>
      </w:pPr>
      <w:r>
        <w:t>Anticipated Outcomes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29EBCD4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57E22D9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22D2DE4" wp14:editId="4A4689BA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82D79C7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OlQ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" fillcolor="#2e74b5 [2404]" stroked="f" strokeweight="0"/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92B3A92" w14:textId="4D26420B" w:rsidR="006C621C" w:rsidRDefault="006C621C" w:rsidP="006C621C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Briefly describe anticipated outcomes </w:t>
            </w:r>
            <w:r w:rsidR="00105737">
              <w:rPr>
                <w:b/>
                <w:bCs/>
                <w:i w:val="0"/>
                <w:iCs w:val="0"/>
                <w:sz w:val="20"/>
                <w:szCs w:val="20"/>
              </w:rPr>
              <w:t>of proposed project.</w:t>
            </w:r>
          </w:p>
          <w:p w14:paraId="0BBB6402" w14:textId="77777777" w:rsidR="006C621C" w:rsidRDefault="006C621C" w:rsidP="006C621C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630BB154" w14:textId="4FC07171" w:rsidR="005D4DC9" w:rsidRPr="00105737" w:rsidRDefault="006C621C" w:rsidP="0010573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Anticipated Outcomes: </w:t>
            </w:r>
          </w:p>
        </w:tc>
      </w:tr>
    </w:tbl>
    <w:p w14:paraId="2EBEFEA3" w14:textId="77777777" w:rsidR="003312ED" w:rsidRDefault="003312ED"/>
    <w:p w14:paraId="703B8316" w14:textId="243937AC" w:rsidR="003312ED" w:rsidRDefault="006C621C">
      <w:pPr>
        <w:pStyle w:val="Heading2"/>
      </w:pPr>
      <w:r>
        <w:lastRenderedPageBreak/>
        <w:t>Next Steps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417121C7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620D4F6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F1E6ED4" wp14:editId="1D8E6EB8">
                      <wp:extent cx="141605" cy="141605"/>
                      <wp:effectExtent l="0" t="0" r="0" b="0"/>
                      <wp:docPr id="62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Rectangle 63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2CE78D5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9Rlw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cuE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">
                      <v:rect id="Rectangle 63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" fillcolor="#2e74b5 [2404]" stroked="f" strokeweight="0"/>
                      <v:shape id="Freeform 64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2A574AA" w14:textId="0C9F29F5" w:rsidR="005D4DC9" w:rsidRDefault="006C621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Briefly outline how </w:t>
            </w:r>
            <w:r w:rsidR="00105737">
              <w:rPr>
                <w:b/>
                <w:bCs/>
                <w:sz w:val="20"/>
                <w:szCs w:val="20"/>
              </w:rPr>
              <w:t>this opportunity will</w:t>
            </w:r>
            <w:r w:rsidR="00CD23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support seeking extramural funding opportunities</w:t>
            </w:r>
            <w:r w:rsidR="0010573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105737">
              <w:rPr>
                <w:b/>
                <w:bCs/>
                <w:sz w:val="20"/>
                <w:szCs w:val="20"/>
              </w:rPr>
              <w:t>in the near future</w:t>
            </w:r>
            <w:proofErr w:type="gramEnd"/>
          </w:p>
          <w:p w14:paraId="02DDD61E" w14:textId="77777777" w:rsidR="00105737" w:rsidRDefault="00105737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 or Mechanism:</w:t>
            </w:r>
          </w:p>
          <w:p w14:paraId="24969F7C" w14:textId="5119601D" w:rsidR="00105737" w:rsidRPr="00225883" w:rsidRDefault="00105737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Proposed Submission:</w:t>
            </w:r>
          </w:p>
        </w:tc>
      </w:tr>
    </w:tbl>
    <w:p w14:paraId="2C299EF1" w14:textId="77777777" w:rsidR="003312ED" w:rsidRDefault="003312ED"/>
    <w:p w14:paraId="53C3609C" w14:textId="3A43A7D8" w:rsidR="003312ED" w:rsidRDefault="006C621C">
      <w:pPr>
        <w:pStyle w:val="Heading2"/>
      </w:pPr>
      <w:r>
        <w:t>Budget Overview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131A746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5E3171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C3A490E" wp14:editId="63119179">
                      <wp:extent cx="141605" cy="141605"/>
                      <wp:effectExtent l="0" t="0" r="0" b="0"/>
                      <wp:docPr id="6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6" name="Rectangle 6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D3CAE91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1Clw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cu0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">
                      <v:rect id="Rectangle 66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" fillcolor="#2e74b5 [2404]" stroked="f" strokeweight="0"/>
                      <v:shape id="Freeform 6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D9F4523" w14:textId="0736972E" w:rsidR="005D4DC9" w:rsidRPr="00CD238D" w:rsidRDefault="00B168CE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6C621C" w:rsidRPr="00CD238D">
              <w:rPr>
                <w:rFonts w:cstheme="minorHAnsi"/>
                <w:b/>
                <w:bCs/>
                <w:sz w:val="20"/>
                <w:szCs w:val="20"/>
              </w:rPr>
              <w:t xml:space="preserve">roposed budget </w:t>
            </w:r>
            <w:r w:rsidR="00CD238D" w:rsidRPr="00CD238D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D238D">
              <w:rPr>
                <w:rFonts w:cstheme="minorHAnsi"/>
                <w:b/>
                <w:bCs/>
                <w:sz w:val="20"/>
                <w:szCs w:val="20"/>
              </w:rPr>
              <w:t>Maximum</w:t>
            </w:r>
            <w:r w:rsidR="00CD238D" w:rsidRPr="00CD238D">
              <w:rPr>
                <w:rFonts w:cstheme="minorHAnsi"/>
                <w:b/>
                <w:bCs/>
                <w:sz w:val="20"/>
                <w:szCs w:val="20"/>
              </w:rPr>
              <w:t xml:space="preserve"> of $</w:t>
            </w:r>
            <w:r w:rsidR="00105737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CD238D" w:rsidRPr="00CD238D">
              <w:rPr>
                <w:rFonts w:cstheme="minorHAnsi"/>
                <w:b/>
                <w:bCs/>
                <w:sz w:val="20"/>
                <w:szCs w:val="20"/>
              </w:rPr>
              <w:t>0,000)</w:t>
            </w:r>
          </w:p>
          <w:p w14:paraId="0FA4C69D" w14:textId="77777777" w:rsidR="006C621C" w:rsidRPr="00CD238D" w:rsidRDefault="006C621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D238D">
              <w:rPr>
                <w:rFonts w:cstheme="minorHAnsi"/>
                <w:b/>
                <w:bCs/>
              </w:rPr>
              <w:t xml:space="preserve">Note: </w:t>
            </w:r>
            <w:r w:rsidR="00CD238D" w:rsidRPr="00CD238D">
              <w:rPr>
                <w:rFonts w:cstheme="minorHAnsi"/>
                <w:b/>
                <w:bCs/>
              </w:rPr>
              <w:t>Allowable budget request may include:</w:t>
            </w:r>
          </w:p>
          <w:p w14:paraId="3F0791C5" w14:textId="6B5359DB" w:rsidR="00CD238D" w:rsidRPr="00CD238D" w:rsidRDefault="00CD238D" w:rsidP="00CD238D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Equipment necessary to the research project</w:t>
            </w:r>
          </w:p>
          <w:p w14:paraId="1AD6DAA8" w14:textId="159AD00F" w:rsidR="00CD238D" w:rsidRPr="00CD238D" w:rsidRDefault="00CD238D" w:rsidP="00CD238D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Lab supplies</w:t>
            </w:r>
          </w:p>
          <w:p w14:paraId="6F2C8878" w14:textId="50982B4E" w:rsidR="00CD238D" w:rsidRPr="00CD238D" w:rsidRDefault="00CD238D" w:rsidP="00CD238D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 xml:space="preserve">Participant costs </w:t>
            </w:r>
          </w:p>
          <w:p w14:paraId="03797BE6" w14:textId="6677BE92" w:rsidR="00CD238D" w:rsidRPr="00CD238D" w:rsidRDefault="00CD238D" w:rsidP="00CD238D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Summer salary for faculty</w:t>
            </w:r>
          </w:p>
          <w:p w14:paraId="2C6F834F" w14:textId="77062DAE" w:rsidR="00CD238D" w:rsidRPr="00CD238D" w:rsidRDefault="00CD238D" w:rsidP="00CD238D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Travel necessary for the success of the project</w:t>
            </w:r>
          </w:p>
          <w:p w14:paraId="56E32EB2" w14:textId="1A9990C8" w:rsidR="00CD238D" w:rsidRDefault="00CD238D" w:rsidP="00CD238D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Graduate research assistant summer stipends (does not include tuition)</w:t>
            </w:r>
          </w:p>
          <w:p w14:paraId="7D9B7DAF" w14:textId="020B8974" w:rsidR="00CD238D" w:rsidRPr="00CD238D" w:rsidRDefault="00CD238D" w:rsidP="00330D2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78EAF647" w14:textId="77777777" w:rsidR="003312ED" w:rsidRDefault="003312ED"/>
    <w:p w14:paraId="5E52BC0E" w14:textId="77777777" w:rsidR="00974A45" w:rsidRDefault="00974A45" w:rsidP="00B168CE">
      <w:pPr>
        <w:pStyle w:val="Heading2"/>
      </w:pPr>
      <w:r>
        <w:t>Bio Sketch or Abbreviated CV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974A45" w14:paraId="724D7D70" w14:textId="77777777" w:rsidTr="00336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70551BC" w14:textId="77777777" w:rsidR="00974A45" w:rsidRDefault="00974A45" w:rsidP="003360DB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1D234E4" wp14:editId="1843C468">
                      <wp:extent cx="141605" cy="141605"/>
                      <wp:effectExtent l="0" t="0" r="0" b="0"/>
                      <wp:docPr id="4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62FB75E9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IbjAgAAF0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">
                      <v:rect id="Rectangle 5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" fillcolor="#2e74b5 [2404]" stroked="f" strokeweight="0"/>
                      <v:shape id="Freeform 6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DACCC4D" w14:textId="77777777" w:rsid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include a 2-page bio sketch or abbreviated CV for each faculty investigator</w:t>
            </w:r>
          </w:p>
          <w:p w14:paraId="092668E3" w14:textId="4BA8A8CC" w:rsid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DBBF79" w14:textId="77777777" w:rsidR="00974A45" w:rsidRPr="00CD238D" w:rsidRDefault="00974A45" w:rsidP="003360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5BBFFCA0" w14:textId="60A10C43" w:rsidR="00974A45" w:rsidRDefault="00974A45" w:rsidP="00974A45">
      <w:pPr>
        <w:pStyle w:val="Heading2"/>
      </w:pPr>
      <w:r>
        <w:t>Submission Process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5161A" w14:paraId="3B1CBD1A" w14:textId="77777777" w:rsidTr="00336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2B2DD8E" w14:textId="77777777" w:rsidR="0055161A" w:rsidRDefault="0055161A" w:rsidP="003360DB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88F55A0" wp14:editId="0DD4CA66">
                      <wp:extent cx="141605" cy="141605"/>
                      <wp:effectExtent l="0" t="0" r="0" b="0"/>
                      <wp:docPr id="7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8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2E43C9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D1jggAAF0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">
                      <v:rect id="Rectangle 8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" fillcolor="#2e74b5 [2404]" stroked="f" strokeweight="0"/>
                      <v:shape id="Freeform 9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BEDE89A" w14:textId="77777777" w:rsidR="0055161A" w:rsidRP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010F32" w14:textId="25F07830" w:rsid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save this template as a PDF with </w:t>
            </w:r>
            <w:r w:rsidR="00105737">
              <w:t>faculty last name.</w:t>
            </w:r>
          </w:p>
          <w:p w14:paraId="60B0D44B" w14:textId="4F285C8E" w:rsid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send application PDF, budget template and justification, and bio sketches to </w:t>
            </w:r>
            <w:hyperlink r:id="rId10" w:history="1">
              <w:r w:rsidRPr="00952CE5">
                <w:rPr>
                  <w:rStyle w:val="Hyperlink"/>
                </w:rPr>
                <w:t>ASResearch@uky.edu</w:t>
              </w:r>
            </w:hyperlink>
          </w:p>
          <w:p w14:paraId="563A31CD" w14:textId="77777777" w:rsidR="0055161A" w:rsidRDefault="0055161A" w:rsidP="00551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58936F" w14:textId="77777777" w:rsidR="0055161A" w:rsidRPr="00CD238D" w:rsidRDefault="0055161A" w:rsidP="003360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A2612F9" w14:textId="77777777" w:rsidR="00974A45" w:rsidRPr="00974A45" w:rsidRDefault="00974A45" w:rsidP="00974A45"/>
    <w:sectPr w:rsidR="00974A45" w:rsidRPr="00974A45"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79FC" w14:textId="77777777" w:rsidR="007C0533" w:rsidRDefault="007C0533">
      <w:pPr>
        <w:spacing w:after="0" w:line="240" w:lineRule="auto"/>
      </w:pPr>
      <w:r>
        <w:separator/>
      </w:r>
    </w:p>
  </w:endnote>
  <w:endnote w:type="continuationSeparator" w:id="0">
    <w:p w14:paraId="47DDE56C" w14:textId="77777777" w:rsidR="007C0533" w:rsidRDefault="007C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1B1D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970C" w14:textId="77777777" w:rsidR="007C0533" w:rsidRDefault="007C0533">
      <w:pPr>
        <w:spacing w:after="0" w:line="240" w:lineRule="auto"/>
      </w:pPr>
      <w:r>
        <w:separator/>
      </w:r>
    </w:p>
  </w:footnote>
  <w:footnote w:type="continuationSeparator" w:id="0">
    <w:p w14:paraId="78FCFD27" w14:textId="77777777" w:rsidR="007C0533" w:rsidRDefault="007C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50150"/>
    <w:multiLevelType w:val="multilevel"/>
    <w:tmpl w:val="218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640D2"/>
    <w:multiLevelType w:val="multilevel"/>
    <w:tmpl w:val="117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4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486"/>
        </w:tabs>
        <w:ind w:left="558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5" w15:restartNumberingAfterBreak="0">
    <w:nsid w:val="7328277E"/>
    <w:multiLevelType w:val="multilevel"/>
    <w:tmpl w:val="A01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2944731">
    <w:abstractNumId w:val="9"/>
  </w:num>
  <w:num w:numId="2" w16cid:durableId="1744058665">
    <w:abstractNumId w:val="14"/>
  </w:num>
  <w:num w:numId="3" w16cid:durableId="2007784646">
    <w:abstractNumId w:val="14"/>
    <w:lvlOverride w:ilvl="0">
      <w:startOverride w:val="1"/>
    </w:lvlOverride>
  </w:num>
  <w:num w:numId="4" w16cid:durableId="781724322">
    <w:abstractNumId w:val="10"/>
  </w:num>
  <w:num w:numId="5" w16cid:durableId="970211495">
    <w:abstractNumId w:val="7"/>
  </w:num>
  <w:num w:numId="6" w16cid:durableId="849022939">
    <w:abstractNumId w:val="6"/>
  </w:num>
  <w:num w:numId="7" w16cid:durableId="1452507116">
    <w:abstractNumId w:val="5"/>
  </w:num>
  <w:num w:numId="8" w16cid:durableId="689990933">
    <w:abstractNumId w:val="4"/>
  </w:num>
  <w:num w:numId="9" w16cid:durableId="280575909">
    <w:abstractNumId w:val="8"/>
  </w:num>
  <w:num w:numId="10" w16cid:durableId="495808756">
    <w:abstractNumId w:val="3"/>
  </w:num>
  <w:num w:numId="11" w16cid:durableId="883760824">
    <w:abstractNumId w:val="2"/>
  </w:num>
  <w:num w:numId="12" w16cid:durableId="1241132659">
    <w:abstractNumId w:val="1"/>
  </w:num>
  <w:num w:numId="13" w16cid:durableId="1991208825">
    <w:abstractNumId w:val="0"/>
  </w:num>
  <w:num w:numId="14" w16cid:durableId="12572460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3737322">
    <w:abstractNumId w:val="13"/>
  </w:num>
  <w:num w:numId="16" w16cid:durableId="1894927179">
    <w:abstractNumId w:val="11"/>
  </w:num>
  <w:num w:numId="17" w16cid:durableId="1296059980">
    <w:abstractNumId w:val="12"/>
  </w:num>
  <w:num w:numId="18" w16cid:durableId="388948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12"/>
    <w:rsid w:val="00083B37"/>
    <w:rsid w:val="000A0612"/>
    <w:rsid w:val="00105737"/>
    <w:rsid w:val="001A728E"/>
    <w:rsid w:val="001E042A"/>
    <w:rsid w:val="00225505"/>
    <w:rsid w:val="00225883"/>
    <w:rsid w:val="00225BE7"/>
    <w:rsid w:val="00317932"/>
    <w:rsid w:val="00330D28"/>
    <w:rsid w:val="003312ED"/>
    <w:rsid w:val="003C704F"/>
    <w:rsid w:val="004018C1"/>
    <w:rsid w:val="004727F4"/>
    <w:rsid w:val="0049271F"/>
    <w:rsid w:val="004A0A8D"/>
    <w:rsid w:val="004E2165"/>
    <w:rsid w:val="005171CC"/>
    <w:rsid w:val="00524C70"/>
    <w:rsid w:val="0055161A"/>
    <w:rsid w:val="00575B92"/>
    <w:rsid w:val="005D4DC9"/>
    <w:rsid w:val="005F7999"/>
    <w:rsid w:val="00626EDA"/>
    <w:rsid w:val="006C621C"/>
    <w:rsid w:val="006D7FF8"/>
    <w:rsid w:val="00704472"/>
    <w:rsid w:val="007279CF"/>
    <w:rsid w:val="00791457"/>
    <w:rsid w:val="007C0533"/>
    <w:rsid w:val="007F372E"/>
    <w:rsid w:val="008D5E06"/>
    <w:rsid w:val="008D6D77"/>
    <w:rsid w:val="00954BFF"/>
    <w:rsid w:val="00954C56"/>
    <w:rsid w:val="00974A45"/>
    <w:rsid w:val="00AA316B"/>
    <w:rsid w:val="00B168CE"/>
    <w:rsid w:val="00B200E7"/>
    <w:rsid w:val="00BC1FD2"/>
    <w:rsid w:val="00BE588D"/>
    <w:rsid w:val="00C92C41"/>
    <w:rsid w:val="00CD238D"/>
    <w:rsid w:val="00D57E3E"/>
    <w:rsid w:val="00DB24CB"/>
    <w:rsid w:val="00DD666E"/>
    <w:rsid w:val="00DF5013"/>
    <w:rsid w:val="00E109C8"/>
    <w:rsid w:val="00E9640A"/>
    <w:rsid w:val="00ED58F5"/>
    <w:rsid w:val="00F1586E"/>
    <w:rsid w:val="00F42C3F"/>
    <w:rsid w:val="00F66228"/>
    <w:rsid w:val="00F82912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C9106"/>
  <w15:chartTrackingRefBased/>
  <w15:docId w15:val="{BD5AEFB1-F350-9D4A-BF29-27434C4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B168CE"/>
  </w:style>
  <w:style w:type="character" w:customStyle="1" w:styleId="eop">
    <w:name w:val="eop"/>
    <w:basedOn w:val="DefaultParagraphFont"/>
    <w:rsid w:val="00B168CE"/>
  </w:style>
  <w:style w:type="paragraph" w:customStyle="1" w:styleId="paragraph">
    <w:name w:val="paragraph"/>
    <w:basedOn w:val="Normal"/>
    <w:rsid w:val="0097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74A45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5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SResearch@uk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C9067F8619E449A6CF00716F4059C" ma:contentTypeVersion="2" ma:contentTypeDescription="Create a new document." ma:contentTypeScope="" ma:versionID="352e664a1f3f78cdd8fc8755aefeb622">
  <xsd:schema xmlns:xsd="http://www.w3.org/2001/XMLSchema" xmlns:xs="http://www.w3.org/2001/XMLSchema" xmlns:p="http://schemas.microsoft.com/office/2006/metadata/properties" xmlns:ns2="7e7148a7-e686-4f64-9fca-a8fe9e7c65d9" targetNamespace="http://schemas.microsoft.com/office/2006/metadata/properties" ma:root="true" ma:fieldsID="0fe4ca723ec29cd2873fd1f34c620c19" ns2:_="">
    <xsd:import namespace="7e7148a7-e686-4f64-9fca-a8fe9e7c6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48a7-e686-4f64-9fca-a8fe9e7c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45596-73C6-468B-B8DB-053E47442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48a7-e686-4f64-9fca-a8fe9e7c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C9830-C216-4B60-8029-392AA2701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DE6EB-99AC-4EE9-88AB-DADDF8C2C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Bradshaw, Jennifer</cp:lastModifiedBy>
  <cp:revision>7</cp:revision>
  <dcterms:created xsi:type="dcterms:W3CDTF">2022-10-04T14:08:00Z</dcterms:created>
  <dcterms:modified xsi:type="dcterms:W3CDTF">2022-10-07T15:19:00Z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0x010100F79C9067F8619E449A6CF00716F4059C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42300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