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04B1" w14:textId="0B8B26ED" w:rsidR="003312ED" w:rsidRDefault="00317932" w:rsidP="00B168CE">
      <w:pPr>
        <w:pStyle w:val="Subtitle"/>
      </w:pPr>
      <w:r>
        <w:rPr>
          <w:rStyle w:val="Heading1Char"/>
        </w:rPr>
        <w:t>Advancing Innovative Research</w:t>
      </w:r>
      <w:r w:rsidR="00F82912">
        <w:t xml:space="preserve"> </w:t>
      </w:r>
    </w:p>
    <w:p w14:paraId="29CEA71C" w14:textId="7461124F" w:rsidR="003312ED" w:rsidRDefault="00317932" w:rsidP="5663F84E">
      <w:pPr>
        <w:pStyle w:val="Subtitle"/>
      </w:pPr>
      <w:r>
        <w:t xml:space="preserve">Expanding Transdisciplinary Research within </w:t>
      </w:r>
      <w:bookmarkStart w:id="0" w:name="_Int_joLP4Ftp"/>
      <w:r>
        <w:t>A&amp;S</w:t>
      </w:r>
      <w:bookmarkEnd w:id="0"/>
    </w:p>
    <w:p w14:paraId="4B085417" w14:textId="198EC5B5" w:rsidR="00B168CE" w:rsidRPr="00B168CE" w:rsidRDefault="00B168CE" w:rsidP="00B168CE">
      <w:pPr>
        <w:pStyle w:val="Subtitle"/>
      </w:pPr>
      <w:r>
        <w:t>College of Arts and Sciences</w:t>
      </w:r>
    </w:p>
    <w:p w14:paraId="6DB010B8" w14:textId="77777777" w:rsidR="00B168CE" w:rsidRPr="00B168CE" w:rsidRDefault="00B168CE" w:rsidP="00B168CE"/>
    <w:p w14:paraId="17C838B5" w14:textId="77777777" w:rsidR="00B168CE" w:rsidRDefault="00B168CE" w:rsidP="00B168CE">
      <w:pPr>
        <w:pStyle w:val="Heading3"/>
        <w:rPr>
          <w:rStyle w:val="eop"/>
          <w:rFonts w:ascii="Arial" w:hAnsi="Arial" w:cs="Arial"/>
          <w:color w:val="7F7F7F"/>
          <w:shd w:val="clear" w:color="auto" w:fill="FFFFFF"/>
        </w:rPr>
      </w:pPr>
      <w:r>
        <w:rPr>
          <w:rStyle w:val="normaltextrun"/>
          <w:rFonts w:ascii="Arial" w:hAnsi="Arial" w:cs="Arial"/>
          <w:color w:val="7F7F7F"/>
          <w:shd w:val="clear" w:color="auto" w:fill="FFFFFF"/>
        </w:rPr>
        <w:t>This mechanism is focused on new research seed grants which enable two or more disciplines in A&amp;S to collaborate on transdisciplinary research projects.</w:t>
      </w:r>
      <w:r>
        <w:rPr>
          <w:rStyle w:val="eop"/>
          <w:rFonts w:ascii="Arial" w:hAnsi="Arial" w:cs="Arial"/>
          <w:color w:val="7F7F7F"/>
          <w:shd w:val="clear" w:color="auto" w:fill="FFFFFF"/>
        </w:rPr>
        <w:t> </w:t>
      </w:r>
    </w:p>
    <w:p w14:paraId="77EDA879" w14:textId="0843455A" w:rsidR="003312ED" w:rsidRDefault="00ED58F5" w:rsidP="00B168CE">
      <w:pPr>
        <w:pStyle w:val="Heading3"/>
      </w:pPr>
      <w:r>
        <w:t>Application</w:t>
      </w:r>
    </w:p>
    <w:p w14:paraId="736518D9" w14:textId="53D17E3C" w:rsidR="003312ED" w:rsidRDefault="00ED58F5">
      <w:pPr>
        <w:pStyle w:val="Heading2"/>
      </w:pPr>
      <w:r>
        <w:t>General Information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2EA64CD3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8773672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D1D45E0" wp14:editId="470E8C06">
                      <wp:extent cx="141605" cy="141605"/>
                      <wp:effectExtent l="0" t="0" r="0" b="0"/>
                      <wp:docPr id="1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oel="http://schemas.microsoft.com/office/2019/extlst">
                  <w:pict>
                    <v:group id="Group 5" style="width:11.15pt;height:11.15pt;mso-position-horizontal-relative:char;mso-position-vertical-relative:line" alt="Tip icon" coordsize="141605,141605" o:spid="_x0000_s1026" w14:anchorId="18CFD3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WAkAgAAGE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">
                      <v:rect id="Rectangle 2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"/>
                      <v:shape id="Freeform 2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50DEF10E" w14:textId="38D45DB9" w:rsidR="00F82912" w:rsidRPr="00F82912" w:rsidRDefault="00ED58F5" w:rsidP="00F8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of Proposed Project</w:t>
            </w:r>
            <w:r w:rsidR="00F82912" w:rsidRPr="00F82912">
              <w:rPr>
                <w:b/>
                <w:bCs/>
                <w:sz w:val="20"/>
                <w:szCs w:val="20"/>
              </w:rPr>
              <w:t>:</w:t>
            </w:r>
          </w:p>
          <w:p w14:paraId="13D27EF4" w14:textId="77777777" w:rsidR="00F82912" w:rsidRPr="00F82912" w:rsidRDefault="00F82912" w:rsidP="00F8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0D5D1A74" w14:textId="7C7FEF39" w:rsidR="00F82912" w:rsidRPr="00ED58F5" w:rsidRDefault="00ED58F5" w:rsidP="00F8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Faculty Collaborators (names, disciplines</w:t>
            </w:r>
            <w:r w:rsidR="004E2165">
              <w:rPr>
                <w:b/>
                <w:bCs/>
                <w:sz w:val="20"/>
                <w:szCs w:val="20"/>
              </w:rPr>
              <w:t>, email</w:t>
            </w:r>
            <w:r>
              <w:rPr>
                <w:b/>
                <w:bCs/>
                <w:sz w:val="20"/>
                <w:szCs w:val="20"/>
              </w:rPr>
              <w:t xml:space="preserve">): </w:t>
            </w:r>
          </w:p>
          <w:p w14:paraId="569C2A63" w14:textId="77777777" w:rsidR="00F82912" w:rsidRPr="00F82912" w:rsidRDefault="00F82912" w:rsidP="00F8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208976F" w14:textId="5A176E83" w:rsidR="005D4DC9" w:rsidRPr="00F82912" w:rsidRDefault="005D4DC9" w:rsidP="00F8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CDE09C7" w14:textId="77777777" w:rsidR="003312ED" w:rsidRDefault="003312ED"/>
    <w:p w14:paraId="2D29E9F1" w14:textId="78E613E1" w:rsidR="003312ED" w:rsidRDefault="00ED58F5">
      <w:pPr>
        <w:pStyle w:val="Heading2"/>
      </w:pPr>
      <w:r>
        <w:t>Research Area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16C96DCD" w14:textId="77777777" w:rsidTr="119B8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C008370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141EA05E" wp14:editId="75FAF5FC">
                      <wp:extent cx="141605" cy="141605"/>
                      <wp:effectExtent l="0" t="0" r="0" b="0"/>
                      <wp:docPr id="35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6" name="Rectangle 3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oel="http://schemas.microsoft.com/office/2019/extlst">
                  <w:pict>
                    <v:group id="Group 5" style="width:11.15pt;height:11.15pt;mso-position-horizontal-relative:char;mso-position-vertical-relative:line" alt="Tip icon" coordsize="141605,141605" o:spid="_x0000_s1026" w14:anchorId="01225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nJlggAAGE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">
                      <v:rect id="Rectangle 36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"/>
                      <v:shape id="Freeform 37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493CC4B1" w14:textId="3E81EF93" w:rsidR="00F82912" w:rsidRPr="004E2165" w:rsidRDefault="004E2165" w:rsidP="119B804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119B804E">
              <w:rPr>
                <w:b/>
                <w:bCs/>
                <w:i w:val="0"/>
                <w:iCs w:val="0"/>
                <w:sz w:val="20"/>
                <w:szCs w:val="20"/>
              </w:rPr>
              <w:t>Please delineate research area (either new or aligns with exi</w:t>
            </w:r>
            <w:r w:rsidR="58B80562" w:rsidRPr="119B804E">
              <w:rPr>
                <w:b/>
                <w:bCs/>
                <w:i w:val="0"/>
                <w:iCs w:val="0"/>
                <w:sz w:val="20"/>
                <w:szCs w:val="20"/>
              </w:rPr>
              <w:t>s</w:t>
            </w:r>
            <w:r w:rsidRPr="119B804E">
              <w:rPr>
                <w:b/>
                <w:bCs/>
                <w:i w:val="0"/>
                <w:iCs w:val="0"/>
                <w:sz w:val="20"/>
                <w:szCs w:val="20"/>
              </w:rPr>
              <w:t xml:space="preserve">ting </w:t>
            </w:r>
            <w:bookmarkStart w:id="1" w:name="_Int_cfGVkaT5"/>
            <w:r w:rsidRPr="119B804E">
              <w:rPr>
                <w:b/>
                <w:bCs/>
                <w:i w:val="0"/>
                <w:iCs w:val="0"/>
                <w:sz w:val="20"/>
                <w:szCs w:val="20"/>
              </w:rPr>
              <w:t>UK</w:t>
            </w:r>
            <w:bookmarkEnd w:id="1"/>
            <w:r w:rsidRPr="119B804E">
              <w:rPr>
                <w:b/>
                <w:bCs/>
                <w:i w:val="0"/>
                <w:iCs w:val="0"/>
                <w:sz w:val="20"/>
                <w:szCs w:val="20"/>
              </w:rPr>
              <w:t xml:space="preserve"> R</w:t>
            </w:r>
            <w:r w:rsidR="52516EFE" w:rsidRPr="119B804E">
              <w:rPr>
                <w:b/>
                <w:bCs/>
                <w:i w:val="0"/>
                <w:iCs w:val="0"/>
                <w:sz w:val="20"/>
                <w:szCs w:val="20"/>
              </w:rPr>
              <w:t>esearch Priority Areas</w:t>
            </w:r>
            <w:r w:rsidRPr="119B804E">
              <w:rPr>
                <w:b/>
                <w:bCs/>
                <w:i w:val="0"/>
                <w:iCs w:val="0"/>
                <w:sz w:val="20"/>
                <w:szCs w:val="20"/>
              </w:rPr>
              <w:t>)</w:t>
            </w:r>
          </w:p>
          <w:p w14:paraId="7ABF4510" w14:textId="2938BF9B" w:rsidR="00F82912" w:rsidRDefault="00F82912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861608" w14:textId="77777777" w:rsidR="003312ED" w:rsidRDefault="003312ED"/>
    <w:p w14:paraId="5B081276" w14:textId="6FA5F8F0" w:rsidR="003312ED" w:rsidRDefault="004E2165">
      <w:pPr>
        <w:pStyle w:val="Heading2"/>
      </w:pPr>
      <w:r>
        <w:t>Brief Abstract of Proposed Project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08DBEE38" w14:textId="77777777" w:rsidTr="119B8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FB925BD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7BBBB75" wp14:editId="38135B89">
                      <wp:extent cx="141605" cy="141605"/>
                      <wp:effectExtent l="0" t="0" r="0" b="0"/>
                      <wp:docPr id="1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oel="http://schemas.microsoft.com/office/2019/extlst">
                  <w:pict>
                    <v:group id="Group 5" style="width:11.15pt;height:11.15pt;mso-position-horizontal-relative:char;mso-position-vertical-relative:line" alt="Tip icon" coordsize="141605,141605" o:spid="_x0000_s1026" w14:anchorId="5D095A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HNjwgAAGE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">
                      <v:rect id="Rectangle 17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"/>
                      <v:shape id="Freeform 18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7CA4EA3E" w14:textId="1AFB7553" w:rsidR="00B200E7" w:rsidRPr="00F82912" w:rsidRDefault="004E2165" w:rsidP="119B804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119B804E">
              <w:rPr>
                <w:b/>
                <w:bCs/>
                <w:i w:val="0"/>
                <w:iCs w:val="0"/>
                <w:sz w:val="20"/>
                <w:szCs w:val="20"/>
              </w:rPr>
              <w:t xml:space="preserve">Please provide a brief abstract of </w:t>
            </w:r>
            <w:r w:rsidR="64F7072F" w:rsidRPr="119B804E">
              <w:rPr>
                <w:b/>
                <w:bCs/>
                <w:i w:val="0"/>
                <w:iCs w:val="0"/>
                <w:sz w:val="20"/>
                <w:szCs w:val="20"/>
              </w:rPr>
              <w:t>the proposed</w:t>
            </w:r>
            <w:r w:rsidRPr="119B804E">
              <w:rPr>
                <w:b/>
                <w:bCs/>
                <w:i w:val="0"/>
                <w:iCs w:val="0"/>
                <w:sz w:val="20"/>
                <w:szCs w:val="20"/>
              </w:rPr>
              <w:t xml:space="preserve"> work (up to 100 words)</w:t>
            </w:r>
            <w:r w:rsidR="34DE4956" w:rsidRPr="119B804E">
              <w:rPr>
                <w:b/>
                <w:bCs/>
                <w:i w:val="0"/>
                <w:iCs w:val="0"/>
                <w:sz w:val="20"/>
                <w:szCs w:val="20"/>
              </w:rPr>
              <w:t>.</w:t>
            </w:r>
          </w:p>
          <w:p w14:paraId="5CE99A93" w14:textId="172E93BD" w:rsidR="005D4DC9" w:rsidRDefault="005D4DC9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4E94A3" w14:textId="77777777" w:rsidR="003312ED" w:rsidRDefault="003312ED"/>
    <w:p w14:paraId="52E3FAFF" w14:textId="1A2F9E38" w:rsidR="003312ED" w:rsidRDefault="006C621C">
      <w:pPr>
        <w:pStyle w:val="Heading2"/>
      </w:pPr>
      <w:r>
        <w:t>Overview and Description of Project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079DD829" w14:textId="77777777" w:rsidTr="0043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F20F762" w14:textId="77777777" w:rsidR="005D4DC9" w:rsidRDefault="005D4DC9" w:rsidP="0043692F">
            <w:pPr>
              <w:rPr>
                <w:b/>
                <w:bCs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AB5D0D" wp14:editId="1E1DA41A">
                      <wp:extent cx="141605" cy="141605"/>
                      <wp:effectExtent l="0" t="0" r="0" b="0"/>
                      <wp:docPr id="5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7" name="Rectangle 5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oel="http://schemas.microsoft.com/office/2019/extlst">
                  <w:pict>
                    <v:group id="Group 5" style="width:11.15pt;height:11.15pt;mso-position-horizontal-relative:char;mso-position-vertical-relative:line" alt="Tip icon" coordsize="141605,141605" o:spid="_x0000_s1026" w14:anchorId="4F5C94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">
                      <v:rect id="Rectangle 57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"/>
                      <v:shape id="Freeform 58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2CDA3827" w14:textId="2D9DAB17" w:rsidR="00F66228" w:rsidRDefault="006C621C" w:rsidP="0043692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43692F">
              <w:rPr>
                <w:b/>
                <w:bCs/>
                <w:i w:val="0"/>
                <w:iCs w:val="0"/>
                <w:sz w:val="20"/>
                <w:szCs w:val="20"/>
              </w:rPr>
              <w:t xml:space="preserve">Briefly describe the objective/aim of project, background, previous work, or </w:t>
            </w:r>
            <w:r w:rsidR="044C0293" w:rsidRPr="0043692F">
              <w:rPr>
                <w:b/>
                <w:bCs/>
                <w:i w:val="0"/>
                <w:iCs w:val="0"/>
                <w:sz w:val="20"/>
                <w:szCs w:val="20"/>
              </w:rPr>
              <w:t>justification</w:t>
            </w:r>
            <w:r w:rsidRPr="0043692F">
              <w:rPr>
                <w:b/>
                <w:bCs/>
                <w:i w:val="0"/>
                <w:iCs w:val="0"/>
                <w:sz w:val="20"/>
                <w:szCs w:val="20"/>
              </w:rPr>
              <w:t xml:space="preserve"> to support project as well approach/methods and timeline</w:t>
            </w:r>
            <w:r w:rsidR="57C50A96" w:rsidRPr="0043692F">
              <w:rPr>
                <w:b/>
                <w:bCs/>
                <w:i w:val="0"/>
                <w:iCs w:val="0"/>
                <w:sz w:val="20"/>
                <w:szCs w:val="20"/>
              </w:rPr>
              <w:t xml:space="preserve"> (up to 1200 words)</w:t>
            </w:r>
            <w:r w:rsidR="1DD08691" w:rsidRPr="0043692F">
              <w:rPr>
                <w:b/>
                <w:bCs/>
                <w:i w:val="0"/>
                <w:iCs w:val="0"/>
                <w:sz w:val="20"/>
                <w:szCs w:val="20"/>
              </w:rPr>
              <w:t>.</w:t>
            </w:r>
          </w:p>
          <w:p w14:paraId="26672D17" w14:textId="15B603A6" w:rsidR="0043692F" w:rsidRDefault="0043692F" w:rsidP="0043692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14:paraId="77890B5D" w14:textId="6FCFAC82" w:rsidR="006C621C" w:rsidRDefault="006C621C" w:rsidP="0043692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43692F">
              <w:rPr>
                <w:b/>
                <w:bCs/>
                <w:i w:val="0"/>
                <w:iCs w:val="0"/>
                <w:sz w:val="20"/>
                <w:szCs w:val="20"/>
              </w:rPr>
              <w:t>Objective/Aim:</w:t>
            </w:r>
          </w:p>
          <w:p w14:paraId="0D19E11B" w14:textId="1C9F5294" w:rsidR="006C621C" w:rsidRDefault="006C621C" w:rsidP="0043692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43692F">
              <w:rPr>
                <w:b/>
                <w:bCs/>
                <w:i w:val="0"/>
                <w:iCs w:val="0"/>
                <w:sz w:val="20"/>
                <w:szCs w:val="20"/>
              </w:rPr>
              <w:t>Background/Previous Work/</w:t>
            </w:r>
            <w:r w:rsidR="0C61C84D" w:rsidRPr="0043692F">
              <w:rPr>
                <w:b/>
                <w:bCs/>
                <w:i w:val="0"/>
                <w:iCs w:val="0"/>
                <w:sz w:val="20"/>
                <w:szCs w:val="20"/>
              </w:rPr>
              <w:t>Justification</w:t>
            </w:r>
            <w:r w:rsidRPr="0043692F">
              <w:rPr>
                <w:b/>
                <w:bCs/>
                <w:i w:val="0"/>
                <w:iCs w:val="0"/>
                <w:sz w:val="20"/>
                <w:szCs w:val="20"/>
              </w:rPr>
              <w:t>:</w:t>
            </w:r>
          </w:p>
          <w:p w14:paraId="6AA38B93" w14:textId="4F11817B" w:rsidR="006C621C" w:rsidRDefault="006C621C" w:rsidP="0043692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43692F">
              <w:rPr>
                <w:b/>
                <w:bCs/>
                <w:i w:val="0"/>
                <w:iCs w:val="0"/>
                <w:sz w:val="20"/>
                <w:szCs w:val="20"/>
              </w:rPr>
              <w:t>Approach/Methods:</w:t>
            </w:r>
          </w:p>
          <w:p w14:paraId="6DA129A4" w14:textId="604EE5EE" w:rsidR="006C621C" w:rsidRDefault="006C621C" w:rsidP="0043692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43692F">
              <w:rPr>
                <w:b/>
                <w:bCs/>
                <w:i w:val="0"/>
                <w:iCs w:val="0"/>
                <w:sz w:val="20"/>
                <w:szCs w:val="20"/>
              </w:rPr>
              <w:t>Timeline:</w:t>
            </w:r>
          </w:p>
          <w:p w14:paraId="4DD7D6B8" w14:textId="77777777" w:rsidR="006C621C" w:rsidRDefault="006C621C" w:rsidP="0043692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14:paraId="7EBF2FE8" w14:textId="14A2F3E9" w:rsidR="005D4DC9" w:rsidRDefault="005D4DC9" w:rsidP="0043692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4D7A608E" w14:textId="77777777" w:rsidR="003312ED" w:rsidRDefault="003312ED"/>
    <w:p w14:paraId="6AD7023F" w14:textId="360BC940" w:rsidR="003312ED" w:rsidRDefault="006C621C">
      <w:pPr>
        <w:pStyle w:val="Heading2"/>
      </w:pPr>
      <w:r>
        <w:t>Anticipated Outcomes and Project Impact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529EBCD4" w14:textId="77777777" w:rsidTr="0043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57E22D9" w14:textId="77777777" w:rsidR="005D4DC9" w:rsidRDefault="005D4DC9" w:rsidP="0043692F">
            <w:pPr>
              <w:rPr>
                <w:b/>
                <w:bCs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22D2DE4" wp14:editId="4A4689BA">
                      <wp:extent cx="141605" cy="141605"/>
                      <wp:effectExtent l="0" t="0" r="0" b="0"/>
                      <wp:docPr id="5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0" name="Rectangle 6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oel="http://schemas.microsoft.com/office/2019/extlst">
                  <w:pict>
                    <v:group id="Group 5" style="width:11.15pt;height:11.15pt;mso-position-horizontal-relative:char;mso-position-vertical-relative:line" alt="Tip icon" coordsize="141605,141605" o:spid="_x0000_s1026" w14:anchorId="282D79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pOlQgAAGE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">
                      <v:rect id="Rectangle 6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"/>
                      <v:shape id="Freeform 6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92B3A92" w14:textId="2205B3C5" w:rsidR="006C621C" w:rsidRDefault="006C621C" w:rsidP="0043692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43692F">
              <w:rPr>
                <w:b/>
                <w:bCs/>
                <w:i w:val="0"/>
                <w:iCs w:val="0"/>
                <w:sz w:val="20"/>
                <w:szCs w:val="20"/>
              </w:rPr>
              <w:t xml:space="preserve">Briefly describe anticipated outcomes and potential impact </w:t>
            </w:r>
            <w:r w:rsidR="43A7A89B" w:rsidRPr="0043692F">
              <w:rPr>
                <w:b/>
                <w:bCs/>
                <w:i w:val="0"/>
                <w:iCs w:val="0"/>
                <w:sz w:val="20"/>
                <w:szCs w:val="20"/>
              </w:rPr>
              <w:t>(e.g</w:t>
            </w:r>
            <w:r w:rsidR="5EE19A6A" w:rsidRPr="0043692F">
              <w:rPr>
                <w:b/>
                <w:bCs/>
                <w:i w:val="0"/>
                <w:iCs w:val="0"/>
                <w:sz w:val="20"/>
                <w:szCs w:val="20"/>
              </w:rPr>
              <w:t>.</w:t>
            </w:r>
            <w:r w:rsidR="43A7A89B" w:rsidRPr="0043692F">
              <w:rPr>
                <w:b/>
                <w:bCs/>
                <w:i w:val="0"/>
                <w:iCs w:val="0"/>
                <w:sz w:val="20"/>
                <w:szCs w:val="20"/>
              </w:rPr>
              <w:t xml:space="preserve">, scholarly, discipline, outreach, broader impact) </w:t>
            </w:r>
            <w:r w:rsidRPr="0043692F">
              <w:rPr>
                <w:b/>
                <w:bCs/>
                <w:i w:val="0"/>
                <w:iCs w:val="0"/>
                <w:sz w:val="20"/>
                <w:szCs w:val="20"/>
              </w:rPr>
              <w:t>of project</w:t>
            </w:r>
            <w:r w:rsidR="4305DA74" w:rsidRPr="0043692F">
              <w:rPr>
                <w:b/>
                <w:bCs/>
                <w:i w:val="0"/>
                <w:iCs w:val="0"/>
                <w:sz w:val="20"/>
                <w:szCs w:val="20"/>
              </w:rPr>
              <w:t xml:space="preserve"> (up to 500 words)</w:t>
            </w:r>
            <w:r w:rsidR="0FE21550" w:rsidRPr="0043692F">
              <w:rPr>
                <w:b/>
                <w:bCs/>
                <w:i w:val="0"/>
                <w:iCs w:val="0"/>
                <w:sz w:val="20"/>
                <w:szCs w:val="20"/>
              </w:rPr>
              <w:t>.</w:t>
            </w:r>
          </w:p>
          <w:p w14:paraId="0BBB6402" w14:textId="77777777" w:rsidR="006C621C" w:rsidRDefault="006C621C" w:rsidP="0043692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14:paraId="16DE06E9" w14:textId="2A72A89D" w:rsidR="006C621C" w:rsidRDefault="006C621C" w:rsidP="0043692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43692F">
              <w:rPr>
                <w:b/>
                <w:bCs/>
                <w:i w:val="0"/>
                <w:iCs w:val="0"/>
                <w:sz w:val="20"/>
                <w:szCs w:val="20"/>
              </w:rPr>
              <w:t xml:space="preserve">Anticipated Outcomes: </w:t>
            </w:r>
          </w:p>
          <w:p w14:paraId="5EBBD230" w14:textId="77777777" w:rsidR="006C621C" w:rsidRPr="006C621C" w:rsidRDefault="006C621C" w:rsidP="0043692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43692F">
              <w:rPr>
                <w:b/>
                <w:bCs/>
                <w:i w:val="0"/>
                <w:iCs w:val="0"/>
                <w:sz w:val="20"/>
                <w:szCs w:val="20"/>
              </w:rPr>
              <w:t xml:space="preserve">Project Impact: </w:t>
            </w:r>
          </w:p>
          <w:p w14:paraId="630BB154" w14:textId="4B299FA3" w:rsidR="005D4DC9" w:rsidRPr="00225883" w:rsidRDefault="005D4DC9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2EBEFEA3" w14:textId="77777777" w:rsidR="003312ED" w:rsidRDefault="003312ED"/>
    <w:p w14:paraId="703B8316" w14:textId="243937AC" w:rsidR="003312ED" w:rsidRDefault="006C621C">
      <w:pPr>
        <w:pStyle w:val="Heading2"/>
      </w:pPr>
      <w:r>
        <w:t>Next Steps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417121C7" w14:textId="77777777" w:rsidTr="0043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620D4F6" w14:textId="77777777" w:rsidR="005D4DC9" w:rsidRDefault="005D4DC9" w:rsidP="0043692F">
            <w:pPr>
              <w:rPr>
                <w:rFonts w:ascii="Arial" w:eastAsia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F1E6ED4" wp14:editId="1D8E6EB8">
                      <wp:extent cx="141605" cy="141605"/>
                      <wp:effectExtent l="0" t="0" r="0" b="0"/>
                      <wp:docPr id="62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3" name="Rectangle 63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4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oel="http://schemas.microsoft.com/office/2019/extlst">
                  <w:pict>
                    <v:group id="Group 5" style="width:11.15pt;height:11.15pt;mso-position-horizontal-relative:char;mso-position-vertical-relative:line" alt="Tip icon" coordsize="141605,141605" o:spid="_x0000_s1026" w14:anchorId="72CE78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9RlwgAAGE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">
                      <v:rect id="Rectangle 63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"/>
                      <v:shape id="Freeform 64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576D27B1" w14:textId="21C7A3BF" w:rsidR="005D4DC9" w:rsidRPr="00225883" w:rsidRDefault="24A87602" w:rsidP="0043692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43692F">
              <w:rPr>
                <w:rFonts w:ascii="Arial" w:eastAsia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 xml:space="preserve">Briefly outline how this opportunity will support seeking extramural funding opportunities </w:t>
            </w:r>
            <w:proofErr w:type="gramStart"/>
            <w:r w:rsidRPr="0043692F">
              <w:rPr>
                <w:rFonts w:ascii="Arial" w:eastAsia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in the near future</w:t>
            </w:r>
            <w:proofErr w:type="gramEnd"/>
            <w:r w:rsidRPr="0043692F">
              <w:rPr>
                <w:rFonts w:ascii="Arial" w:eastAsia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</w:p>
          <w:p w14:paraId="637A008D" w14:textId="7429A06A" w:rsidR="005D4DC9" w:rsidRPr="00225883" w:rsidRDefault="005D4DC9" w:rsidP="0043692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14:paraId="569AF873" w14:textId="4FFEE250" w:rsidR="005D4DC9" w:rsidRPr="00225883" w:rsidRDefault="24A87602" w:rsidP="0043692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43692F">
              <w:rPr>
                <w:rFonts w:ascii="Arial" w:eastAsia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Funding Agency or Mechanism:</w:t>
            </w:r>
          </w:p>
          <w:p w14:paraId="1B698D0F" w14:textId="5624EBB0" w:rsidR="005D4DC9" w:rsidRPr="00225883" w:rsidRDefault="005D4DC9" w:rsidP="0043692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14:paraId="751EA867" w14:textId="690B7AC1" w:rsidR="005D4DC9" w:rsidRPr="00225883" w:rsidRDefault="24A87602" w:rsidP="0043692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43692F">
              <w:rPr>
                <w:rFonts w:ascii="Arial" w:eastAsia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Date of Proposed Submission:</w:t>
            </w:r>
          </w:p>
          <w:p w14:paraId="24969F7C" w14:textId="0BCAE7D0" w:rsidR="005D4DC9" w:rsidRPr="00225883" w:rsidRDefault="005D4DC9" w:rsidP="0043692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iCs w:val="0"/>
                <w:sz w:val="20"/>
                <w:szCs w:val="20"/>
              </w:rPr>
            </w:pPr>
          </w:p>
        </w:tc>
      </w:tr>
    </w:tbl>
    <w:p w14:paraId="2C299EF1" w14:textId="77777777" w:rsidR="003312ED" w:rsidRDefault="003312ED"/>
    <w:p w14:paraId="53C3609C" w14:textId="3A43A7D8" w:rsidR="003312ED" w:rsidRDefault="006C621C">
      <w:pPr>
        <w:pStyle w:val="Heading2"/>
      </w:pPr>
      <w:r>
        <w:t>Budget Overview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5131A746" w14:textId="77777777" w:rsidTr="119B8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95E3171" w14:textId="77777777" w:rsidR="005D4DC9" w:rsidRDefault="005D4DC9" w:rsidP="119B804E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C3A490E" wp14:editId="63119179">
                      <wp:extent cx="141605" cy="141605"/>
                      <wp:effectExtent l="0" t="0" r="0" b="0"/>
                      <wp:docPr id="65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6" name="Rectangle 6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oel="http://schemas.microsoft.com/office/2019/extlst">
                  <w:pict>
                    <v:group id="Group 5" style="width:11.15pt;height:11.15pt;mso-position-horizontal-relative:char;mso-position-vertical-relative:line" alt="Tip icon" coordsize="141605,141605" o:spid="_x0000_s1026" w14:anchorId="3D3CAE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1ClwgAAGE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">
                      <v:rect id="Rectangle 66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"/>
                      <v:shape id="Freeform 67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3D9F4523" w14:textId="082550CE" w:rsidR="005D4DC9" w:rsidRPr="00CD238D" w:rsidRDefault="00B168CE" w:rsidP="119B804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119B804E">
              <w:rPr>
                <w:b/>
                <w:bCs/>
                <w:i w:val="0"/>
                <w:iCs w:val="0"/>
                <w:sz w:val="20"/>
                <w:szCs w:val="20"/>
              </w:rPr>
              <w:t>P</w:t>
            </w:r>
            <w:r w:rsidR="006C621C" w:rsidRPr="119B804E">
              <w:rPr>
                <w:b/>
                <w:bCs/>
                <w:i w:val="0"/>
                <w:iCs w:val="0"/>
                <w:sz w:val="20"/>
                <w:szCs w:val="20"/>
              </w:rPr>
              <w:t xml:space="preserve">roposed budget </w:t>
            </w:r>
            <w:r w:rsidR="24E43B24" w:rsidRPr="119B804E">
              <w:rPr>
                <w:b/>
                <w:bCs/>
                <w:i w:val="0"/>
                <w:iCs w:val="0"/>
                <w:sz w:val="20"/>
                <w:szCs w:val="20"/>
              </w:rPr>
              <w:t>(</w:t>
            </w:r>
            <w:r w:rsidRPr="119B804E">
              <w:rPr>
                <w:b/>
                <w:bCs/>
                <w:i w:val="0"/>
                <w:iCs w:val="0"/>
                <w:sz w:val="20"/>
                <w:szCs w:val="20"/>
              </w:rPr>
              <w:t>Maximum</w:t>
            </w:r>
            <w:r w:rsidR="24E43B24" w:rsidRPr="119B804E">
              <w:rPr>
                <w:b/>
                <w:bCs/>
                <w:i w:val="0"/>
                <w:iCs w:val="0"/>
                <w:sz w:val="20"/>
                <w:szCs w:val="20"/>
              </w:rPr>
              <w:t xml:space="preserve"> of $50,000)</w:t>
            </w:r>
          </w:p>
          <w:p w14:paraId="0FA4C69D" w14:textId="77777777" w:rsidR="006C621C" w:rsidRPr="00CD238D" w:rsidRDefault="006C621C" w:rsidP="119B804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</w:rPr>
            </w:pPr>
            <w:r w:rsidRPr="119B804E">
              <w:rPr>
                <w:b/>
                <w:bCs/>
                <w:i w:val="0"/>
                <w:iCs w:val="0"/>
              </w:rPr>
              <w:t xml:space="preserve">Note: </w:t>
            </w:r>
            <w:r w:rsidR="24E43B24" w:rsidRPr="119B804E">
              <w:rPr>
                <w:b/>
                <w:bCs/>
                <w:i w:val="0"/>
                <w:iCs w:val="0"/>
              </w:rPr>
              <w:t>Allowable budget request may include:</w:t>
            </w:r>
          </w:p>
          <w:p w14:paraId="3F0791C5" w14:textId="316E3BB6" w:rsidR="00CD238D" w:rsidRPr="00CD238D" w:rsidRDefault="24E43B24" w:rsidP="119B804E">
            <w:pPr>
              <w:numPr>
                <w:ilvl w:val="0"/>
                <w:numId w:val="1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 w:rsidRPr="119B804E">
              <w:rPr>
                <w:color w:val="333333"/>
              </w:rPr>
              <w:t xml:space="preserve">Equipment necessary </w:t>
            </w:r>
            <w:r w:rsidR="238CF0A9" w:rsidRPr="119B804E">
              <w:rPr>
                <w:color w:val="333333"/>
              </w:rPr>
              <w:t>for</w:t>
            </w:r>
            <w:r w:rsidRPr="119B804E">
              <w:rPr>
                <w:color w:val="333333"/>
              </w:rPr>
              <w:t xml:space="preserve"> the research project</w:t>
            </w:r>
          </w:p>
          <w:p w14:paraId="1AD6DAA8" w14:textId="159AD00F" w:rsidR="00CD238D" w:rsidRPr="00CD238D" w:rsidRDefault="24E43B24" w:rsidP="119B804E">
            <w:pPr>
              <w:numPr>
                <w:ilvl w:val="0"/>
                <w:numId w:val="1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 w:rsidRPr="119B804E">
              <w:rPr>
                <w:color w:val="333333"/>
              </w:rPr>
              <w:t>Lab supplies</w:t>
            </w:r>
          </w:p>
          <w:p w14:paraId="6F2C8878" w14:textId="50982B4E" w:rsidR="00CD238D" w:rsidRPr="00CD238D" w:rsidRDefault="24E43B24" w:rsidP="119B804E">
            <w:pPr>
              <w:numPr>
                <w:ilvl w:val="0"/>
                <w:numId w:val="1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 w:rsidRPr="119B804E">
              <w:rPr>
                <w:color w:val="333333"/>
              </w:rPr>
              <w:t xml:space="preserve">Participant costs </w:t>
            </w:r>
          </w:p>
          <w:p w14:paraId="03797BE6" w14:textId="6677BE92" w:rsidR="00CD238D" w:rsidRPr="00CD238D" w:rsidRDefault="24E43B24" w:rsidP="119B804E">
            <w:pPr>
              <w:numPr>
                <w:ilvl w:val="0"/>
                <w:numId w:val="1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 w:rsidRPr="119B804E">
              <w:rPr>
                <w:color w:val="333333"/>
              </w:rPr>
              <w:t>Summer salary for faculty</w:t>
            </w:r>
          </w:p>
          <w:p w14:paraId="2C6F834F" w14:textId="77062DAE" w:rsidR="00CD238D" w:rsidRPr="00CD238D" w:rsidRDefault="24E43B24" w:rsidP="119B804E">
            <w:pPr>
              <w:numPr>
                <w:ilvl w:val="0"/>
                <w:numId w:val="1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 w:rsidRPr="119B804E">
              <w:rPr>
                <w:color w:val="333333"/>
              </w:rPr>
              <w:t>Travel necessary for the success of the project</w:t>
            </w:r>
          </w:p>
          <w:p w14:paraId="56E32EB2" w14:textId="1A9990C8" w:rsidR="00CD238D" w:rsidRDefault="24E43B24" w:rsidP="119B804E">
            <w:pPr>
              <w:numPr>
                <w:ilvl w:val="0"/>
                <w:numId w:val="1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 w:rsidRPr="119B804E">
              <w:rPr>
                <w:color w:val="333333"/>
              </w:rPr>
              <w:t>Graduate research assistant summer stipends (does not include tuition)</w:t>
            </w:r>
          </w:p>
          <w:p w14:paraId="7D9B7DAF" w14:textId="020B8974" w:rsidR="00CD238D" w:rsidRPr="00CD238D" w:rsidRDefault="00CD238D" w:rsidP="005F033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</w:tr>
    </w:tbl>
    <w:p w14:paraId="78EAF647" w14:textId="77777777" w:rsidR="003312ED" w:rsidRDefault="003312ED"/>
    <w:p w14:paraId="5E52BC0E" w14:textId="77777777" w:rsidR="00974A45" w:rsidRDefault="00974A45" w:rsidP="00B168CE">
      <w:pPr>
        <w:pStyle w:val="Heading2"/>
      </w:pPr>
      <w:r>
        <w:lastRenderedPageBreak/>
        <w:t>Bio Sketch or Abbreviated CV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974A45" w14:paraId="724D7D70" w14:textId="77777777" w:rsidTr="00336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70551BC" w14:textId="77777777" w:rsidR="00974A45" w:rsidRDefault="00974A45" w:rsidP="003360DB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1D234E4" wp14:editId="1843C468">
                      <wp:extent cx="141605" cy="141605"/>
                      <wp:effectExtent l="0" t="0" r="0" b="0"/>
                      <wp:docPr id="4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" name="Rectangle 5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oel="http://schemas.microsoft.com/office/2019/extlst">
                  <w:pict>
                    <v:group id="Group 5" style="width:11.15pt;height:11.15pt;mso-position-horizontal-relative:char;mso-position-vertical-relative:line" alt="Tip icon" coordsize="141605,141605" o:spid="_x0000_s1026" w14:anchorId="62FB75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IbjAgAAF0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">
                      <v:rect id="Rectangle 5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"/>
                      <v:shape id="Freeform 6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DACCC4D" w14:textId="77777777" w:rsidR="0055161A" w:rsidRDefault="0055161A" w:rsidP="0055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include a 2-page bio sketch or abbreviated CV for each faculty investigator</w:t>
            </w:r>
          </w:p>
          <w:p w14:paraId="092668E3" w14:textId="64429FB5" w:rsidR="0055161A" w:rsidRDefault="0055161A" w:rsidP="0055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DBBF79" w14:textId="77777777" w:rsidR="00974A45" w:rsidRPr="00CD238D" w:rsidRDefault="00974A45" w:rsidP="003360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5BBFFCA0" w14:textId="60A10C43" w:rsidR="00974A45" w:rsidRDefault="00974A45" w:rsidP="00974A45">
      <w:pPr>
        <w:pStyle w:val="Heading2"/>
      </w:pPr>
      <w:r>
        <w:t>Submission Process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5161A" w14:paraId="3B1CBD1A" w14:textId="77777777" w:rsidTr="119B8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2B2DD8E" w14:textId="77777777" w:rsidR="0055161A" w:rsidRDefault="0055161A" w:rsidP="003360DB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88F55A0" wp14:editId="0DD4CA66">
                      <wp:extent cx="141605" cy="141605"/>
                      <wp:effectExtent l="0" t="0" r="0" b="0"/>
                      <wp:docPr id="7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" name="Rectangle 8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oel="http://schemas.microsoft.com/office/2019/extlst">
                  <w:pict>
                    <v:group id="Group 5" style="width:11.15pt;height:11.15pt;mso-position-horizontal-relative:char;mso-position-vertical-relative:line" alt="Tip icon" coordsize="141605,141605" o:spid="_x0000_s1026" w14:anchorId="52E43C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D1jggAAF0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">
                      <v:rect id="Rectangle 8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"/>
                      <v:shape id="Freeform 9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BEDE89A" w14:textId="77777777" w:rsidR="0055161A" w:rsidRPr="0055161A" w:rsidRDefault="0055161A" w:rsidP="0055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010F32" w14:textId="17C37C9F" w:rsidR="0055161A" w:rsidRDefault="10F65430" w:rsidP="0055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Please save this template as a PDF </w:t>
            </w:r>
            <w:r w:rsidR="63FFCC22">
              <w:t xml:space="preserve">using the </w:t>
            </w:r>
            <w:r>
              <w:t>last names of faculty investigators</w:t>
            </w:r>
            <w:r w:rsidR="56EA1265">
              <w:t xml:space="preserve"> for the file name</w:t>
            </w:r>
            <w:r>
              <w:t>.</w:t>
            </w:r>
          </w:p>
          <w:p w14:paraId="60B0D44B" w14:textId="06302EE4" w:rsidR="0055161A" w:rsidRDefault="10F65430" w:rsidP="0055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Please send application PDF, budget template and justification, and bio sketches to </w:t>
            </w:r>
            <w:hyperlink r:id="rId10">
              <w:r w:rsidRPr="119B804E">
                <w:rPr>
                  <w:rStyle w:val="Hyperlink"/>
                </w:rPr>
                <w:t>ASResearch@uky.edu</w:t>
              </w:r>
            </w:hyperlink>
            <w:r w:rsidR="69FCC91E">
              <w:t>.</w:t>
            </w:r>
          </w:p>
          <w:p w14:paraId="563A31CD" w14:textId="77777777" w:rsidR="0055161A" w:rsidRDefault="0055161A" w:rsidP="0055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58936F" w14:textId="77777777" w:rsidR="0055161A" w:rsidRPr="00CD238D" w:rsidRDefault="0055161A" w:rsidP="003360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3A2612F9" w14:textId="77777777" w:rsidR="00974A45" w:rsidRPr="00974A45" w:rsidRDefault="00974A45" w:rsidP="00974A45"/>
    <w:sectPr w:rsidR="00974A45" w:rsidRPr="00974A45">
      <w:footerReference w:type="default" r:id="rId11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8D46" w14:textId="77777777" w:rsidR="002C580D" w:rsidRDefault="002C580D">
      <w:pPr>
        <w:spacing w:after="0" w:line="240" w:lineRule="auto"/>
      </w:pPr>
      <w:r>
        <w:separator/>
      </w:r>
    </w:p>
  </w:endnote>
  <w:endnote w:type="continuationSeparator" w:id="0">
    <w:p w14:paraId="4EAD09CF" w14:textId="77777777" w:rsidR="002C580D" w:rsidRDefault="002C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1B1D" w14:textId="77777777"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D57E3E">
      <w:t>1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C794" w14:textId="77777777" w:rsidR="002C580D" w:rsidRDefault="002C580D">
      <w:pPr>
        <w:spacing w:after="0" w:line="240" w:lineRule="auto"/>
      </w:pPr>
      <w:r>
        <w:separator/>
      </w:r>
    </w:p>
  </w:footnote>
  <w:footnote w:type="continuationSeparator" w:id="0">
    <w:p w14:paraId="1B8CEDD6" w14:textId="77777777" w:rsidR="002C580D" w:rsidRDefault="002C580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fGVkaT5" int2:invalidationBookmarkName="" int2:hashCode="d3DQTHv7eR58lZ" int2:id="NrcgIMR4">
      <int2:state int2:value="Rejected" int2:type="AugLoop_Acronyms_AcronymsCritique"/>
    </int2:bookmark>
    <int2:bookmark int2:bookmarkName="_Int_joLP4Ftp" int2:invalidationBookmarkName="" int2:hashCode="cA6Z57C5qr1NWD" int2:id="G43rB6W7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50150"/>
    <w:multiLevelType w:val="multilevel"/>
    <w:tmpl w:val="218C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640D2"/>
    <w:multiLevelType w:val="multilevel"/>
    <w:tmpl w:val="1172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4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486"/>
        </w:tabs>
        <w:ind w:left="558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566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726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886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  <w:color w:val="2E74B5" w:themeColor="accent1" w:themeShade="BF"/>
      </w:rPr>
    </w:lvl>
  </w:abstractNum>
  <w:abstractNum w:abstractNumId="15" w15:restartNumberingAfterBreak="0">
    <w:nsid w:val="7328277E"/>
    <w:multiLevelType w:val="multilevel"/>
    <w:tmpl w:val="A012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2944731">
    <w:abstractNumId w:val="9"/>
  </w:num>
  <w:num w:numId="2" w16cid:durableId="1744058665">
    <w:abstractNumId w:val="14"/>
  </w:num>
  <w:num w:numId="3" w16cid:durableId="2007784646">
    <w:abstractNumId w:val="14"/>
    <w:lvlOverride w:ilvl="0">
      <w:startOverride w:val="1"/>
    </w:lvlOverride>
  </w:num>
  <w:num w:numId="4" w16cid:durableId="781724322">
    <w:abstractNumId w:val="10"/>
  </w:num>
  <w:num w:numId="5" w16cid:durableId="970211495">
    <w:abstractNumId w:val="7"/>
  </w:num>
  <w:num w:numId="6" w16cid:durableId="849022939">
    <w:abstractNumId w:val="6"/>
  </w:num>
  <w:num w:numId="7" w16cid:durableId="1452507116">
    <w:abstractNumId w:val="5"/>
  </w:num>
  <w:num w:numId="8" w16cid:durableId="689990933">
    <w:abstractNumId w:val="4"/>
  </w:num>
  <w:num w:numId="9" w16cid:durableId="280575909">
    <w:abstractNumId w:val="8"/>
  </w:num>
  <w:num w:numId="10" w16cid:durableId="495808756">
    <w:abstractNumId w:val="3"/>
  </w:num>
  <w:num w:numId="11" w16cid:durableId="883760824">
    <w:abstractNumId w:val="2"/>
  </w:num>
  <w:num w:numId="12" w16cid:durableId="1241132659">
    <w:abstractNumId w:val="1"/>
  </w:num>
  <w:num w:numId="13" w16cid:durableId="1991208825">
    <w:abstractNumId w:val="0"/>
  </w:num>
  <w:num w:numId="14" w16cid:durableId="12572460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3737322">
    <w:abstractNumId w:val="13"/>
  </w:num>
  <w:num w:numId="16" w16cid:durableId="1894927179">
    <w:abstractNumId w:val="11"/>
  </w:num>
  <w:num w:numId="17" w16cid:durableId="1296059980">
    <w:abstractNumId w:val="12"/>
  </w:num>
  <w:num w:numId="18" w16cid:durableId="388948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12"/>
    <w:rsid w:val="00083B37"/>
    <w:rsid w:val="000A0612"/>
    <w:rsid w:val="001A728E"/>
    <w:rsid w:val="001E042A"/>
    <w:rsid w:val="00225505"/>
    <w:rsid w:val="00225883"/>
    <w:rsid w:val="002C580D"/>
    <w:rsid w:val="00317932"/>
    <w:rsid w:val="003312ED"/>
    <w:rsid w:val="003C704F"/>
    <w:rsid w:val="004018C1"/>
    <w:rsid w:val="0043692F"/>
    <w:rsid w:val="004727F4"/>
    <w:rsid w:val="004A0A8D"/>
    <w:rsid w:val="004E2165"/>
    <w:rsid w:val="005171CC"/>
    <w:rsid w:val="0055161A"/>
    <w:rsid w:val="00575B92"/>
    <w:rsid w:val="005D4DC9"/>
    <w:rsid w:val="005E260D"/>
    <w:rsid w:val="005F0337"/>
    <w:rsid w:val="005F7999"/>
    <w:rsid w:val="00626EDA"/>
    <w:rsid w:val="006C621C"/>
    <w:rsid w:val="006D7FF8"/>
    <w:rsid w:val="006E76F4"/>
    <w:rsid w:val="00704472"/>
    <w:rsid w:val="007279CF"/>
    <w:rsid w:val="00791457"/>
    <w:rsid w:val="007F372E"/>
    <w:rsid w:val="008D5E06"/>
    <w:rsid w:val="008D6D77"/>
    <w:rsid w:val="008F50B1"/>
    <w:rsid w:val="00954BFF"/>
    <w:rsid w:val="00974A45"/>
    <w:rsid w:val="009C1984"/>
    <w:rsid w:val="00AA316B"/>
    <w:rsid w:val="00B168CE"/>
    <w:rsid w:val="00B200E7"/>
    <w:rsid w:val="00BC1FD2"/>
    <w:rsid w:val="00BE588D"/>
    <w:rsid w:val="00C92C41"/>
    <w:rsid w:val="00CD238D"/>
    <w:rsid w:val="00D57E3E"/>
    <w:rsid w:val="00DB24CB"/>
    <w:rsid w:val="00DD666E"/>
    <w:rsid w:val="00DF5013"/>
    <w:rsid w:val="00E109C8"/>
    <w:rsid w:val="00E9640A"/>
    <w:rsid w:val="00ED58F5"/>
    <w:rsid w:val="00F1586E"/>
    <w:rsid w:val="00F42C3F"/>
    <w:rsid w:val="00F66228"/>
    <w:rsid w:val="00F82912"/>
    <w:rsid w:val="00FE0EBD"/>
    <w:rsid w:val="044C0293"/>
    <w:rsid w:val="09E00745"/>
    <w:rsid w:val="0C61C84D"/>
    <w:rsid w:val="0C93FA56"/>
    <w:rsid w:val="0FE21550"/>
    <w:rsid w:val="0FF2E432"/>
    <w:rsid w:val="10F65430"/>
    <w:rsid w:val="119B804E"/>
    <w:rsid w:val="1D40F0B7"/>
    <w:rsid w:val="1DD08691"/>
    <w:rsid w:val="238CF0A9"/>
    <w:rsid w:val="24A87602"/>
    <w:rsid w:val="24E43B24"/>
    <w:rsid w:val="25C3DF70"/>
    <w:rsid w:val="28FB8032"/>
    <w:rsid w:val="2F519959"/>
    <w:rsid w:val="2F7BD920"/>
    <w:rsid w:val="3371230B"/>
    <w:rsid w:val="34D50570"/>
    <w:rsid w:val="34DE4956"/>
    <w:rsid w:val="4305DA74"/>
    <w:rsid w:val="43A7A89B"/>
    <w:rsid w:val="4590BBCB"/>
    <w:rsid w:val="52516EFE"/>
    <w:rsid w:val="563DB22C"/>
    <w:rsid w:val="5663F84E"/>
    <w:rsid w:val="56EA1265"/>
    <w:rsid w:val="57C50A96"/>
    <w:rsid w:val="58B80562"/>
    <w:rsid w:val="5EE19A6A"/>
    <w:rsid w:val="602DAEC7"/>
    <w:rsid w:val="63FFCC22"/>
    <w:rsid w:val="64F7072F"/>
    <w:rsid w:val="69FCC91E"/>
    <w:rsid w:val="6CF30972"/>
    <w:rsid w:val="719DB099"/>
    <w:rsid w:val="79725D18"/>
    <w:rsid w:val="7C04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C9106"/>
  <w15:chartTrackingRefBased/>
  <w15:docId w15:val="{BD5AEFB1-F350-9D4A-BF29-27434C45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4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efaultParagraphFont"/>
    <w:rsid w:val="00B168CE"/>
  </w:style>
  <w:style w:type="character" w:customStyle="1" w:styleId="eop">
    <w:name w:val="eop"/>
    <w:basedOn w:val="DefaultParagraphFont"/>
    <w:rsid w:val="00B168CE"/>
  </w:style>
  <w:style w:type="paragraph" w:customStyle="1" w:styleId="paragraph">
    <w:name w:val="paragraph"/>
    <w:basedOn w:val="Normal"/>
    <w:rsid w:val="0097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74A45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551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SResearch@uky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C9067F8619E449A6CF00716F4059C" ma:contentTypeVersion="2" ma:contentTypeDescription="Create a new document." ma:contentTypeScope="" ma:versionID="352e664a1f3f78cdd8fc8755aefeb622">
  <xsd:schema xmlns:xsd="http://www.w3.org/2001/XMLSchema" xmlns:xs="http://www.w3.org/2001/XMLSchema" xmlns:p="http://schemas.microsoft.com/office/2006/metadata/properties" xmlns:ns2="7e7148a7-e686-4f64-9fca-a8fe9e7c65d9" targetNamespace="http://schemas.microsoft.com/office/2006/metadata/properties" ma:root="true" ma:fieldsID="0fe4ca723ec29cd2873fd1f34c620c19" ns2:_="">
    <xsd:import namespace="7e7148a7-e686-4f64-9fca-a8fe9e7c6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48a7-e686-4f64-9fca-a8fe9e7c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EABF4-B4BF-4E4C-8037-45EEB7CEF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148a7-e686-4f64-9fca-a8fe9e7c6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52BD3-EFDE-4FD6-80D0-9700083C3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68E681-582E-4482-A4C9-007FBACFD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Bradshaw, Jennifer</cp:lastModifiedBy>
  <cp:revision>16</cp:revision>
  <dcterms:created xsi:type="dcterms:W3CDTF">2022-10-03T22:52:00Z</dcterms:created>
  <dcterms:modified xsi:type="dcterms:W3CDTF">2022-10-07T15:19:00Z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0x010100F79C9067F8619E449A6CF00716F4059C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